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66B8D" w:rsidRPr="00CE0618" w:rsidRDefault="00ED1E0D" w:rsidP="00661948">
      <w:pPr>
        <w:pStyle w:val="ab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8DA">
        <w:rPr>
          <w:noProof/>
          <w:lang w:eastAsia="ru-RU"/>
        </w:rPr>
        <w:t>Обложка на паспорт из натуральной кожи</w:t>
      </w:r>
      <w:r w:rsidR="00661948" w:rsidRPr="00CE0618">
        <w:rPr>
          <w:noProof/>
          <w:lang w:eastAsia="ru-RU"/>
        </w:rPr>
        <w:t xml:space="preserve"> </w:t>
      </w:r>
    </w:p>
    <w:p w:rsidR="003B78DA" w:rsidRPr="003B78DA" w:rsidRDefault="003B78DA" w:rsidP="003B78DA">
      <w:pPr>
        <w:ind w:firstLine="708"/>
        <w:rPr>
          <w:sz w:val="24"/>
          <w:szCs w:val="24"/>
        </w:rPr>
      </w:pPr>
      <w:r w:rsidRPr="003B78DA">
        <w:rPr>
          <w:bCs/>
          <w:sz w:val="24"/>
          <w:szCs w:val="24"/>
        </w:rPr>
        <w:t>Ими</w:t>
      </w:r>
      <w:proofErr w:type="gramStart"/>
      <w:r w:rsidRPr="003B78DA">
        <w:rPr>
          <w:bCs/>
          <w:sz w:val="24"/>
          <w:szCs w:val="24"/>
        </w:rPr>
        <w:t>дж стр</w:t>
      </w:r>
      <w:proofErr w:type="gramEnd"/>
      <w:r w:rsidRPr="003B78DA">
        <w:rPr>
          <w:bCs/>
          <w:sz w:val="24"/>
          <w:szCs w:val="24"/>
        </w:rPr>
        <w:t xml:space="preserve">оится из деталей, и не стоит упускать даже такой момент, как кожгалантерея. Кожаная обложка для паспорта является настолько же статусным предметом, как и бумажник из натуральной кожи, элегантная </w:t>
      </w:r>
      <w:proofErr w:type="spellStart"/>
      <w:r w:rsidRPr="003B78DA">
        <w:rPr>
          <w:bCs/>
          <w:sz w:val="24"/>
          <w:szCs w:val="24"/>
        </w:rPr>
        <w:t>визитница</w:t>
      </w:r>
      <w:proofErr w:type="spellEnd"/>
      <w:r w:rsidRPr="003B78DA">
        <w:rPr>
          <w:bCs/>
          <w:sz w:val="24"/>
          <w:szCs w:val="24"/>
        </w:rPr>
        <w:t xml:space="preserve"> и прочие аксессуары. Элитный магазин </w:t>
      </w:r>
      <w:proofErr w:type="spellStart"/>
      <w:r w:rsidRPr="003B78DA">
        <w:rPr>
          <w:sz w:val="24"/>
          <w:szCs w:val="24"/>
        </w:rPr>
        <w:t>Lopatnik.ru</w:t>
      </w:r>
      <w:proofErr w:type="spellEnd"/>
      <w:r w:rsidRPr="003B78DA">
        <w:rPr>
          <w:sz w:val="24"/>
          <w:szCs w:val="24"/>
        </w:rPr>
        <w:t xml:space="preserve"> предлагает вам широкий выбор качественных изделий от компаний </w:t>
      </w:r>
      <w:proofErr w:type="spellStart"/>
      <w:r w:rsidRPr="003B78DA">
        <w:rPr>
          <w:sz w:val="24"/>
          <w:szCs w:val="24"/>
        </w:rPr>
        <w:t>Dr</w:t>
      </w:r>
      <w:proofErr w:type="spellEnd"/>
      <w:r w:rsidRPr="003B78DA">
        <w:rPr>
          <w:sz w:val="24"/>
          <w:szCs w:val="24"/>
        </w:rPr>
        <w:t xml:space="preserve">. </w:t>
      </w:r>
      <w:proofErr w:type="spellStart"/>
      <w:r w:rsidRPr="003B78DA">
        <w:rPr>
          <w:sz w:val="24"/>
          <w:szCs w:val="24"/>
        </w:rPr>
        <w:t>Koffer</w:t>
      </w:r>
      <w:proofErr w:type="spellEnd"/>
      <w:r w:rsidRPr="003B78DA">
        <w:rPr>
          <w:sz w:val="24"/>
          <w:szCs w:val="24"/>
        </w:rPr>
        <w:t xml:space="preserve">, GIUDI, NERI KARRA, ALVORADA, TONY PEROTTI. </w:t>
      </w:r>
    </w:p>
    <w:p w:rsidR="003B78DA" w:rsidRPr="003B78DA" w:rsidRDefault="003B78DA" w:rsidP="003B78DA">
      <w:pPr>
        <w:rPr>
          <w:sz w:val="24"/>
          <w:szCs w:val="24"/>
        </w:rPr>
      </w:pPr>
    </w:p>
    <w:p w:rsidR="003B78DA" w:rsidRPr="003B78DA" w:rsidRDefault="003B78DA" w:rsidP="003B78DA">
      <w:pPr>
        <w:pStyle w:val="1"/>
      </w:pPr>
      <w:r w:rsidRPr="003B78DA">
        <w:t>Богатство дизайнерских решений</w:t>
      </w:r>
    </w:p>
    <w:p w:rsidR="003B78DA" w:rsidRPr="003B78DA" w:rsidRDefault="003B78DA" w:rsidP="003B78DA">
      <w:pPr>
        <w:ind w:firstLine="708"/>
        <w:rPr>
          <w:sz w:val="24"/>
          <w:szCs w:val="24"/>
        </w:rPr>
      </w:pPr>
      <w:r w:rsidRPr="003B78DA">
        <w:rPr>
          <w:sz w:val="24"/>
          <w:szCs w:val="24"/>
        </w:rPr>
        <w:t xml:space="preserve">Именно в нашем магазине у вас есть отличная возможность сосредоточиться на выборе внешнего дизайна обложки на паспорт, поскольку мы уже позаботились о качестве продукции. Все представленные тут изделия изготовлены из натуральной кожи, такая крепкая обложка надёжно защитит документы от износа, и в то же время создаст эффектный акцент в имидже. </w:t>
      </w:r>
    </w:p>
    <w:p w:rsidR="003B78DA" w:rsidRPr="003B78DA" w:rsidRDefault="003B78DA" w:rsidP="003B78DA">
      <w:pPr>
        <w:rPr>
          <w:sz w:val="24"/>
          <w:szCs w:val="24"/>
        </w:rPr>
      </w:pPr>
    </w:p>
    <w:p w:rsidR="003B78DA" w:rsidRPr="003B78DA" w:rsidRDefault="003B78DA" w:rsidP="003B78DA">
      <w:pPr>
        <w:ind w:firstLine="708"/>
        <w:rPr>
          <w:sz w:val="24"/>
          <w:szCs w:val="24"/>
        </w:rPr>
      </w:pPr>
      <w:r w:rsidRPr="003B78DA">
        <w:rPr>
          <w:sz w:val="24"/>
          <w:szCs w:val="24"/>
        </w:rPr>
        <w:t>Изящное тиснение под кожу змеи или крокодила, богатая палитра цветовых решений, всевозможные дизайнерские находки, и всё это в такой лаконичной детали образа, как обложка для паспорта. Склонность к изящной женственности вполне может выражаться в цветочных мотивах тиснения кожаной обложки. Эффектная имитация плетения или гладкая поверхность глубокого тона — любое решение по вашему вкусу найдётся в нашем магазине. У нас есть обложки для паспорта</w:t>
      </w:r>
      <w:r w:rsidRPr="003B78DA">
        <w:rPr>
          <w:b/>
          <w:sz w:val="24"/>
          <w:szCs w:val="24"/>
        </w:rPr>
        <w:t xml:space="preserve"> </w:t>
      </w:r>
      <w:r w:rsidRPr="003B78DA">
        <w:rPr>
          <w:sz w:val="24"/>
          <w:szCs w:val="24"/>
        </w:rPr>
        <w:t xml:space="preserve">очаровательной девушки или делового мужчины, на все вкусы и возрасты. </w:t>
      </w:r>
    </w:p>
    <w:p w:rsidR="003B78DA" w:rsidRPr="003B78DA" w:rsidRDefault="003B78DA" w:rsidP="003B78DA">
      <w:pPr>
        <w:rPr>
          <w:sz w:val="24"/>
          <w:szCs w:val="24"/>
        </w:rPr>
      </w:pPr>
    </w:p>
    <w:p w:rsidR="003B78DA" w:rsidRPr="003B78DA" w:rsidRDefault="003B78DA" w:rsidP="003B78DA">
      <w:pPr>
        <w:pStyle w:val="1"/>
      </w:pPr>
      <w:r w:rsidRPr="003B78DA">
        <w:t>Выгодная доставка</w:t>
      </w:r>
    </w:p>
    <w:p w:rsidR="003B78DA" w:rsidRPr="003B78DA" w:rsidRDefault="003B78DA" w:rsidP="003B78DA">
      <w:pPr>
        <w:ind w:firstLine="708"/>
        <w:rPr>
          <w:sz w:val="24"/>
          <w:szCs w:val="24"/>
        </w:rPr>
      </w:pPr>
      <w:r w:rsidRPr="003B78DA">
        <w:rPr>
          <w:sz w:val="24"/>
          <w:szCs w:val="24"/>
        </w:rPr>
        <w:t>Обратите внимание, что на часть позиций предлагается бесплатная доставка. Собственная курьерская служба даёт нам возможность гибко подходить к вопросу доставки покупки, практически любой вопрос можно решить с нашим представителем по телефону. Если вы можете встретить курьера только в выходной день, это тоже можно решить. По России доставка производится известными курьерскими компаниями, которые уже заработали репутацию аккуратностью и скоростью работы, подробнее смотрите на странице «Помощь».</w:t>
      </w:r>
    </w:p>
    <w:p w:rsidR="00676AB1" w:rsidRPr="00676AB1" w:rsidRDefault="00676AB1" w:rsidP="003B78DA">
      <w:pPr>
        <w:pStyle w:val="af2"/>
        <w:ind w:firstLine="708"/>
        <w:rPr>
          <w:b/>
          <w:color w:val="FF0000"/>
        </w:rPr>
      </w:pPr>
    </w:p>
    <w:sectPr w:rsidR="00676AB1" w:rsidRPr="00676AB1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56" w:rsidRPr="00ED1E0D" w:rsidRDefault="00B55B56" w:rsidP="00ED1E0D">
      <w:pPr>
        <w:spacing w:after="0" w:line="240" w:lineRule="auto"/>
      </w:pPr>
      <w:r>
        <w:separator/>
      </w:r>
    </w:p>
  </w:endnote>
  <w:endnote w:type="continuationSeparator" w:id="0">
    <w:p w:rsidR="00B55B56" w:rsidRPr="00ED1E0D" w:rsidRDefault="00B55B56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56" w:rsidRPr="00ED1E0D" w:rsidRDefault="00B55B56" w:rsidP="00ED1E0D">
      <w:pPr>
        <w:spacing w:after="0" w:line="240" w:lineRule="auto"/>
      </w:pPr>
      <w:r>
        <w:separator/>
      </w:r>
    </w:p>
  </w:footnote>
  <w:footnote w:type="continuationSeparator" w:id="0">
    <w:p w:rsidR="00B55B56" w:rsidRPr="00ED1E0D" w:rsidRDefault="00B55B56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23023B"/>
    <w:rsid w:val="00262A22"/>
    <w:rsid w:val="002C3CAD"/>
    <w:rsid w:val="002D1FC1"/>
    <w:rsid w:val="002F7F4B"/>
    <w:rsid w:val="00335534"/>
    <w:rsid w:val="003B78DA"/>
    <w:rsid w:val="003C0F92"/>
    <w:rsid w:val="003E0D36"/>
    <w:rsid w:val="004E4829"/>
    <w:rsid w:val="005A4C4D"/>
    <w:rsid w:val="005F249F"/>
    <w:rsid w:val="00612B18"/>
    <w:rsid w:val="00633F3E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B107B2"/>
    <w:rsid w:val="00B25A00"/>
    <w:rsid w:val="00B55B56"/>
    <w:rsid w:val="00B74D60"/>
    <w:rsid w:val="00C63D6C"/>
    <w:rsid w:val="00CA1022"/>
    <w:rsid w:val="00CE0618"/>
    <w:rsid w:val="00DD3AAD"/>
    <w:rsid w:val="00E06EA1"/>
    <w:rsid w:val="00E1075C"/>
    <w:rsid w:val="00E76500"/>
    <w:rsid w:val="00ED1E0D"/>
    <w:rsid w:val="00EF5712"/>
    <w:rsid w:val="00F66B8D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1">
    <w:name w:val="Hyperlink"/>
    <w:rsid w:val="005F249F"/>
    <w:rPr>
      <w:color w:val="0000FF"/>
      <w:u w:val="single"/>
    </w:rPr>
  </w:style>
  <w:style w:type="paragraph" w:customStyle="1" w:styleId="af2">
    <w:name w:val="ОСН"/>
    <w:basedOn w:val="a"/>
    <w:link w:val="af3"/>
    <w:qFormat/>
    <w:rsid w:val="005F249F"/>
    <w:rPr>
      <w:sz w:val="24"/>
      <w:szCs w:val="24"/>
    </w:rPr>
  </w:style>
  <w:style w:type="character" w:customStyle="1" w:styleId="af3">
    <w:name w:val="ОСН Знак"/>
    <w:basedOn w:val="a0"/>
    <w:link w:val="af2"/>
    <w:rsid w:val="005F249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76209-E580-488A-8735-56C926A0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2014-10-12T08:53:00Z</dcterms:created>
  <dcterms:modified xsi:type="dcterms:W3CDTF">2014-10-12T08:53:00Z</dcterms:modified>
</cp:coreProperties>
</file>